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D8" w:rsidRPr="00004228" w:rsidRDefault="00D65ED8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 w:rsidR="004C1986">
        <w:rPr>
          <w:rFonts w:ascii="Times New Roman" w:hAnsi="Times New Roman"/>
          <w:b/>
          <w:sz w:val="26"/>
          <w:szCs w:val="26"/>
        </w:rPr>
        <w:t>8</w:t>
      </w:r>
    </w:p>
    <w:p w:rsidR="00D65ED8" w:rsidRPr="00004228" w:rsidRDefault="00D65ED8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D65ED8" w:rsidRPr="00004228" w:rsidRDefault="00D65ED8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D65ED8" w:rsidRPr="00C26CEA" w:rsidRDefault="00D65ED8" w:rsidP="00312BED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C26CEA">
        <w:rPr>
          <w:rFonts w:ascii="Times New Roman" w:hAnsi="Times New Roman"/>
          <w:sz w:val="26"/>
          <w:szCs w:val="26"/>
        </w:rPr>
        <w:t xml:space="preserve">наказом керівника Вінницької обласної прокуратури </w:t>
      </w:r>
    </w:p>
    <w:p w:rsidR="00D65ED8" w:rsidRPr="00C26CEA" w:rsidRDefault="00D65ED8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C26CEA">
        <w:rPr>
          <w:rFonts w:ascii="Times New Roman" w:hAnsi="Times New Roman"/>
          <w:sz w:val="26"/>
          <w:szCs w:val="26"/>
        </w:rPr>
        <w:t>від 04.12.2020  № 493к</w:t>
      </w:r>
    </w:p>
    <w:p w:rsidR="00D65ED8" w:rsidRPr="00962A45" w:rsidRDefault="00D65ED8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D65ED8" w:rsidRPr="00962A45" w:rsidRDefault="00D65ED8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829"/>
      </w:tblGrid>
      <w:tr w:rsidR="00D65ED8" w:rsidRPr="002C13E2" w:rsidTr="00D1448A">
        <w:trPr>
          <w:trHeight w:val="987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641A72" w:rsidRDefault="00D65ED8" w:rsidP="00F87FA7">
            <w:pPr>
              <w:spacing w:before="150" w:after="150" w:line="240" w:lineRule="auto"/>
              <w:ind w:left="68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A72">
              <w:rPr>
                <w:rFonts w:ascii="Times New Roman" w:hAnsi="Times New Roman"/>
                <w:sz w:val="26"/>
                <w:szCs w:val="26"/>
              </w:rPr>
              <w:t xml:space="preserve">Спеціаліст з питань інформаційної політики Вінницької обласної прокуратури </w:t>
            </w:r>
          </w:p>
          <w:p w:rsidR="00D65ED8" w:rsidRPr="00A351B3" w:rsidRDefault="00D65ED8" w:rsidP="00F87FA7">
            <w:pPr>
              <w:spacing w:before="150" w:after="150" w:line="240" w:lineRule="auto"/>
              <w:ind w:left="68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категорія посади – «В</w:t>
            </w:r>
            <w:r w:rsidRPr="00A351B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D65ED8" w:rsidRPr="002C13E2" w:rsidTr="00D1448A">
        <w:trPr>
          <w:trHeight w:val="266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641A72" w:rsidRDefault="00D65ED8" w:rsidP="00F87FA7">
            <w:pPr>
              <w:spacing w:after="0"/>
              <w:ind w:left="68"/>
              <w:jc w:val="both"/>
              <w:rPr>
                <w:rFonts w:ascii="Times New Roman" w:hAnsi="Times New Roman"/>
                <w:color w:val="0D0D0D"/>
                <w:sz w:val="26"/>
                <w:szCs w:val="26"/>
                <w:shd w:val="clear" w:color="auto" w:fill="FFFFFF"/>
              </w:rPr>
            </w:pPr>
            <w:r w:rsidRPr="00641A72">
              <w:rPr>
                <w:rFonts w:ascii="Times New Roman" w:hAnsi="Times New Roman"/>
                <w:color w:val="0D0D0D"/>
                <w:sz w:val="26"/>
                <w:szCs w:val="26"/>
                <w:shd w:val="clear" w:color="auto" w:fill="FFFFFF"/>
              </w:rPr>
              <w:t xml:space="preserve">Забезпечує систематичне та об'єктивне висвітлення у засобах масової інформації (далі ЗМІ), на офіційному веб-сайті обласної прокуратури, в інших соціальних мережах </w:t>
            </w:r>
            <w:r w:rsidR="004C1986">
              <w:rPr>
                <w:rFonts w:ascii="Times New Roman" w:hAnsi="Times New Roman"/>
                <w:color w:val="0D0D0D"/>
                <w:sz w:val="26"/>
                <w:szCs w:val="26"/>
                <w:shd w:val="clear" w:color="auto" w:fill="FFFFFF"/>
              </w:rPr>
              <w:t xml:space="preserve">інформації </w:t>
            </w:r>
            <w:r w:rsidRPr="00641A72">
              <w:rPr>
                <w:rFonts w:ascii="Times New Roman" w:hAnsi="Times New Roman"/>
                <w:color w:val="0D0D0D"/>
                <w:sz w:val="26"/>
                <w:szCs w:val="26"/>
                <w:shd w:val="clear" w:color="auto" w:fill="FFFFFF"/>
              </w:rPr>
              <w:t xml:space="preserve">щодо </w:t>
            </w:r>
            <w:r w:rsidR="004C1986">
              <w:rPr>
                <w:rFonts w:ascii="Times New Roman" w:hAnsi="Times New Roman"/>
                <w:color w:val="0D0D0D"/>
                <w:sz w:val="26"/>
                <w:szCs w:val="26"/>
                <w:shd w:val="clear" w:color="auto" w:fill="FFFFFF"/>
              </w:rPr>
              <w:t>роботи органів обласної прокуратури</w:t>
            </w:r>
            <w:r w:rsidRPr="00641A72">
              <w:rPr>
                <w:rFonts w:ascii="Times New Roman" w:hAnsi="Times New Roman"/>
                <w:color w:val="0D0D0D"/>
                <w:sz w:val="26"/>
                <w:szCs w:val="26"/>
                <w:shd w:val="clear" w:color="auto" w:fill="FFFFFF"/>
              </w:rPr>
              <w:t>.</w:t>
            </w:r>
          </w:p>
          <w:p w:rsidR="00D65ED8" w:rsidRPr="00641A72" w:rsidRDefault="00D65ED8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A72">
              <w:rPr>
                <w:rFonts w:ascii="Times New Roman" w:hAnsi="Times New Roman"/>
                <w:sz w:val="26"/>
                <w:szCs w:val="26"/>
              </w:rPr>
              <w:t xml:space="preserve">Організовує та здійснює підготовку </w:t>
            </w:r>
            <w:proofErr w:type="spellStart"/>
            <w:r w:rsidRPr="00641A72">
              <w:rPr>
                <w:rFonts w:ascii="Times New Roman" w:hAnsi="Times New Roman"/>
                <w:sz w:val="26"/>
                <w:szCs w:val="26"/>
              </w:rPr>
              <w:t>масмедійних</w:t>
            </w:r>
            <w:proofErr w:type="spellEnd"/>
            <w:r w:rsidRPr="00641A72">
              <w:rPr>
                <w:rFonts w:ascii="Times New Roman" w:hAnsi="Times New Roman"/>
                <w:sz w:val="26"/>
                <w:szCs w:val="26"/>
              </w:rPr>
              <w:t xml:space="preserve"> заходів, коментарів, інтерв'ю прокурорів обласної прокуратури у засобах масової інформації</w:t>
            </w:r>
            <w:r w:rsidR="004C198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5ED8" w:rsidRPr="00641A72" w:rsidRDefault="00D65ED8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A72">
              <w:rPr>
                <w:rFonts w:ascii="Times New Roman" w:hAnsi="Times New Roman"/>
                <w:sz w:val="26"/>
                <w:szCs w:val="26"/>
              </w:rPr>
              <w:t>Забезпечує ефективну співпрацю оперативних працівників органів обласної прокуратури із загальнодержавними та регіональними ЗМІ, фаховими виданнями, підтримує з ними ділові зв'язки та контакти.</w:t>
            </w:r>
          </w:p>
          <w:p w:rsidR="00D65ED8" w:rsidRPr="00641A72" w:rsidRDefault="00D65ED8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A72">
              <w:rPr>
                <w:rFonts w:ascii="Times New Roman" w:hAnsi="Times New Roman"/>
                <w:sz w:val="26"/>
                <w:szCs w:val="26"/>
              </w:rPr>
              <w:t>Щоденно здійснює моніторинг інформаційного простору щодо висвітлення діяльності органів обласної прокуратури у ЗМІ, повідомлень про злочини та інші порушення закону та доведення інформації до відома керівництва прокуратури.</w:t>
            </w:r>
          </w:p>
          <w:p w:rsidR="00D65ED8" w:rsidRPr="00641A72" w:rsidRDefault="00D65ED8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A72">
              <w:rPr>
                <w:rFonts w:ascii="Times New Roman" w:hAnsi="Times New Roman"/>
                <w:sz w:val="26"/>
                <w:szCs w:val="26"/>
              </w:rPr>
              <w:t>Надає  необхідну методичну та практичну допомогу працівникам прокуратури у підготовці матеріалів виступів та направленні їх у ЗМІ.</w:t>
            </w:r>
          </w:p>
          <w:p w:rsidR="00D65ED8" w:rsidRPr="00641A72" w:rsidRDefault="00D65ED8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A72">
              <w:rPr>
                <w:rFonts w:ascii="Times New Roman" w:hAnsi="Times New Roman"/>
                <w:sz w:val="26"/>
                <w:szCs w:val="26"/>
              </w:rPr>
              <w:t>Приймає участь у підготовці та оприлюдненні офіційних коментарів щодо встановлення обставин, вжитих органами обласної прокуратури заходів у зв'язку з подіями, що набули резонансного суспільного значення або широкого розголосу.</w:t>
            </w:r>
          </w:p>
          <w:p w:rsidR="00D65ED8" w:rsidRPr="00641A72" w:rsidRDefault="00D65ED8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A72">
              <w:rPr>
                <w:rFonts w:ascii="Times New Roman" w:hAnsi="Times New Roman"/>
                <w:sz w:val="26"/>
                <w:szCs w:val="26"/>
              </w:rPr>
              <w:t>Забезпечує інформаційну наповненість офіційного сайту обласної прокуратури та офіційних сторінок у соціальних мережах. </w:t>
            </w:r>
          </w:p>
          <w:p w:rsidR="00D65ED8" w:rsidRPr="00641A72" w:rsidRDefault="00D65ED8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1A72">
              <w:rPr>
                <w:rFonts w:ascii="Times New Roman" w:hAnsi="Times New Roman"/>
                <w:sz w:val="26"/>
                <w:szCs w:val="26"/>
              </w:rPr>
              <w:t xml:space="preserve">Веде облік виступів у ЗМІ працівників апарату обласної прокуратури, здійснює роботу в інформаційній системі «Система електронного </w:t>
            </w:r>
            <w:r w:rsidRPr="00641A72">
              <w:rPr>
                <w:rFonts w:ascii="Times New Roman" w:hAnsi="Times New Roman"/>
                <w:sz w:val="26"/>
                <w:szCs w:val="26"/>
              </w:rPr>
              <w:lastRenderedPageBreak/>
              <w:t>документообігу органів прокуратури України».</w:t>
            </w:r>
          </w:p>
          <w:p w:rsidR="00D65ED8" w:rsidRPr="00A54E53" w:rsidRDefault="00D65ED8" w:rsidP="004C1986">
            <w:pPr>
              <w:spacing w:after="0"/>
              <w:ind w:left="68"/>
              <w:jc w:val="both"/>
              <w:rPr>
                <w:rFonts w:ascii="Times New Roman" w:hAnsi="Times New Roman"/>
              </w:rPr>
            </w:pPr>
            <w:r w:rsidRPr="00641A72">
              <w:rPr>
                <w:rFonts w:ascii="Times New Roman" w:hAnsi="Times New Roman"/>
                <w:sz w:val="26"/>
                <w:szCs w:val="26"/>
              </w:rPr>
              <w:t>Вживає заходів до запобігання поширенню інформації з обмеженим доступом, оперативне реагування на розповсюдження відомостей, що не відповідають дійсності.</w:t>
            </w:r>
          </w:p>
        </w:tc>
      </w:tr>
      <w:tr w:rsidR="00D65ED8" w:rsidRPr="002C13E2" w:rsidTr="00D1448A">
        <w:trPr>
          <w:trHeight w:val="402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>
              <w:rPr>
                <w:rFonts w:ascii="Times New Roman" w:hAnsi="Times New Roman"/>
                <w:sz w:val="26"/>
                <w:szCs w:val="26"/>
              </w:rPr>
              <w:t>4670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,00 грн.,</w:t>
            </w:r>
          </w:p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D65ED8" w:rsidRPr="00962A45" w:rsidRDefault="00D65ED8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D65ED8" w:rsidRPr="002C13E2" w:rsidTr="00D1448A">
        <w:trPr>
          <w:trHeight w:val="53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D65ED8" w:rsidRPr="002C13E2" w:rsidTr="00D1448A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D65ED8" w:rsidRPr="00962A45" w:rsidRDefault="00D65ED8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17:00 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07 грудня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2020 року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D65ED8" w:rsidRPr="00F60230" w:rsidRDefault="00D65ED8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D65ED8" w:rsidRPr="00962A45" w:rsidRDefault="00D65ED8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D65ED8" w:rsidRPr="002C13E2" w:rsidTr="00D1448A">
        <w:trPr>
          <w:trHeight w:val="180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D65ED8" w:rsidRPr="00962A45" w:rsidRDefault="00D65ED8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65ED8" w:rsidRPr="002C13E2" w:rsidTr="00D1448A">
        <w:tc>
          <w:tcPr>
            <w:tcW w:w="10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Default="00D65ED8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5ED8" w:rsidRPr="00962A45" w:rsidRDefault="00D65ED8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Вимоги </w:t>
            </w:r>
          </w:p>
        </w:tc>
      </w:tr>
      <w:tr w:rsidR="00D65ED8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4C1986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освітньо-кваліфікаційним рівнем не нижче ступеня молодшого бакалавра або бакалавра</w:t>
            </w:r>
            <w:bookmarkStart w:id="1" w:name="_GoBack"/>
            <w:bookmarkEnd w:id="1"/>
          </w:p>
        </w:tc>
      </w:tr>
      <w:tr w:rsidR="00D65ED8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4271A8">
            <w:pPr>
              <w:spacing w:before="150" w:after="15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D65ED8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D65ED8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D65ED8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D8" w:rsidRPr="00962A45" w:rsidRDefault="005B0A0D" w:rsidP="005B0A0D">
            <w:pPr>
              <w:spacing w:after="0" w:line="240" w:lineRule="auto"/>
              <w:ind w:left="147" w:righ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</w:t>
            </w:r>
          </w:p>
        </w:tc>
      </w:tr>
    </w:tbl>
    <w:p w:rsidR="00D65ED8" w:rsidRPr="00767BBC" w:rsidRDefault="00D65ED8" w:rsidP="004C1986">
      <w:pPr>
        <w:rPr>
          <w:rFonts w:ascii="Times New Roman" w:hAnsi="Times New Roman"/>
          <w:sz w:val="26"/>
          <w:szCs w:val="26"/>
        </w:rPr>
      </w:pPr>
    </w:p>
    <w:sectPr w:rsidR="00D65ED8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0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01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C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61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20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A0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E4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E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2A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1" w15:restartNumberingAfterBreak="0">
    <w:nsid w:val="13D349A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7D51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0652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abstractNum w:abstractNumId="15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3196"/>
    <w:rsid w:val="00004228"/>
    <w:rsid w:val="00037185"/>
    <w:rsid w:val="00055E4C"/>
    <w:rsid w:val="0006770E"/>
    <w:rsid w:val="000E2492"/>
    <w:rsid w:val="000E2B91"/>
    <w:rsid w:val="000E4D90"/>
    <w:rsid w:val="000E7270"/>
    <w:rsid w:val="00107345"/>
    <w:rsid w:val="00110BE4"/>
    <w:rsid w:val="00127DBF"/>
    <w:rsid w:val="00143A09"/>
    <w:rsid w:val="00153BEE"/>
    <w:rsid w:val="00162D55"/>
    <w:rsid w:val="00176CA4"/>
    <w:rsid w:val="00185D73"/>
    <w:rsid w:val="00192D1D"/>
    <w:rsid w:val="001B6437"/>
    <w:rsid w:val="001C2F94"/>
    <w:rsid w:val="001D256D"/>
    <w:rsid w:val="0020272F"/>
    <w:rsid w:val="00214F36"/>
    <w:rsid w:val="00221CAB"/>
    <w:rsid w:val="002343D8"/>
    <w:rsid w:val="00240BCB"/>
    <w:rsid w:val="00246B55"/>
    <w:rsid w:val="002574C0"/>
    <w:rsid w:val="0028021D"/>
    <w:rsid w:val="0029083B"/>
    <w:rsid w:val="002A7B4E"/>
    <w:rsid w:val="002C13E2"/>
    <w:rsid w:val="002C1CA5"/>
    <w:rsid w:val="002C4F4D"/>
    <w:rsid w:val="002C6BA1"/>
    <w:rsid w:val="002C6F95"/>
    <w:rsid w:val="002D6FC6"/>
    <w:rsid w:val="002F52E5"/>
    <w:rsid w:val="00312BED"/>
    <w:rsid w:val="00314D12"/>
    <w:rsid w:val="00324142"/>
    <w:rsid w:val="00324810"/>
    <w:rsid w:val="00343497"/>
    <w:rsid w:val="00353607"/>
    <w:rsid w:val="00354304"/>
    <w:rsid w:val="00362AB1"/>
    <w:rsid w:val="0036699C"/>
    <w:rsid w:val="00386935"/>
    <w:rsid w:val="00393E23"/>
    <w:rsid w:val="003A10A0"/>
    <w:rsid w:val="003B3FA4"/>
    <w:rsid w:val="003B598B"/>
    <w:rsid w:val="003D2E8A"/>
    <w:rsid w:val="003E4060"/>
    <w:rsid w:val="003E43BA"/>
    <w:rsid w:val="00400C39"/>
    <w:rsid w:val="00403152"/>
    <w:rsid w:val="00404871"/>
    <w:rsid w:val="0041300A"/>
    <w:rsid w:val="00423CBD"/>
    <w:rsid w:val="004271A8"/>
    <w:rsid w:val="004330F1"/>
    <w:rsid w:val="00442E8E"/>
    <w:rsid w:val="004665DA"/>
    <w:rsid w:val="00485288"/>
    <w:rsid w:val="004962D0"/>
    <w:rsid w:val="004A0221"/>
    <w:rsid w:val="004C1986"/>
    <w:rsid w:val="00501855"/>
    <w:rsid w:val="005123AF"/>
    <w:rsid w:val="00517069"/>
    <w:rsid w:val="005223BF"/>
    <w:rsid w:val="00523230"/>
    <w:rsid w:val="00525B75"/>
    <w:rsid w:val="00536D0A"/>
    <w:rsid w:val="00542F83"/>
    <w:rsid w:val="00551E52"/>
    <w:rsid w:val="0056456C"/>
    <w:rsid w:val="005823F5"/>
    <w:rsid w:val="00583D9F"/>
    <w:rsid w:val="00594478"/>
    <w:rsid w:val="005B0A0D"/>
    <w:rsid w:val="005E09DA"/>
    <w:rsid w:val="005F7AFF"/>
    <w:rsid w:val="00603BCD"/>
    <w:rsid w:val="0062174C"/>
    <w:rsid w:val="00622512"/>
    <w:rsid w:val="00632B16"/>
    <w:rsid w:val="0064167E"/>
    <w:rsid w:val="00641A72"/>
    <w:rsid w:val="0065178E"/>
    <w:rsid w:val="00656BA4"/>
    <w:rsid w:val="006656CD"/>
    <w:rsid w:val="00666464"/>
    <w:rsid w:val="00667867"/>
    <w:rsid w:val="0068293B"/>
    <w:rsid w:val="006A48A2"/>
    <w:rsid w:val="006B36BC"/>
    <w:rsid w:val="006D5DFD"/>
    <w:rsid w:val="006F44E6"/>
    <w:rsid w:val="00713A64"/>
    <w:rsid w:val="0071607C"/>
    <w:rsid w:val="00725AD6"/>
    <w:rsid w:val="00734C74"/>
    <w:rsid w:val="00744813"/>
    <w:rsid w:val="0075613C"/>
    <w:rsid w:val="007616FA"/>
    <w:rsid w:val="00767BBC"/>
    <w:rsid w:val="007B1189"/>
    <w:rsid w:val="007C0A7C"/>
    <w:rsid w:val="007E169F"/>
    <w:rsid w:val="00814C6B"/>
    <w:rsid w:val="008153F6"/>
    <w:rsid w:val="00846C5C"/>
    <w:rsid w:val="008717FA"/>
    <w:rsid w:val="0087758E"/>
    <w:rsid w:val="008A3F2F"/>
    <w:rsid w:val="008A7358"/>
    <w:rsid w:val="008E28DB"/>
    <w:rsid w:val="008E799B"/>
    <w:rsid w:val="008F2996"/>
    <w:rsid w:val="00916CAA"/>
    <w:rsid w:val="00917F50"/>
    <w:rsid w:val="00927EFF"/>
    <w:rsid w:val="00960DBA"/>
    <w:rsid w:val="00962A45"/>
    <w:rsid w:val="009A48BD"/>
    <w:rsid w:val="009E0222"/>
    <w:rsid w:val="009F79B1"/>
    <w:rsid w:val="00A03962"/>
    <w:rsid w:val="00A12A0A"/>
    <w:rsid w:val="00A23713"/>
    <w:rsid w:val="00A309D2"/>
    <w:rsid w:val="00A328F0"/>
    <w:rsid w:val="00A351B3"/>
    <w:rsid w:val="00A371D4"/>
    <w:rsid w:val="00A47C3E"/>
    <w:rsid w:val="00A54E53"/>
    <w:rsid w:val="00A61B95"/>
    <w:rsid w:val="00A74612"/>
    <w:rsid w:val="00A83BED"/>
    <w:rsid w:val="00AC65C9"/>
    <w:rsid w:val="00AD01ED"/>
    <w:rsid w:val="00AE3927"/>
    <w:rsid w:val="00AF63D3"/>
    <w:rsid w:val="00B0588D"/>
    <w:rsid w:val="00B12948"/>
    <w:rsid w:val="00B32936"/>
    <w:rsid w:val="00B35D6C"/>
    <w:rsid w:val="00B43ECB"/>
    <w:rsid w:val="00B4610D"/>
    <w:rsid w:val="00B5151A"/>
    <w:rsid w:val="00B51EA9"/>
    <w:rsid w:val="00B6054A"/>
    <w:rsid w:val="00B82BB3"/>
    <w:rsid w:val="00B923F8"/>
    <w:rsid w:val="00BB1553"/>
    <w:rsid w:val="00BD5632"/>
    <w:rsid w:val="00BF3315"/>
    <w:rsid w:val="00C26CEA"/>
    <w:rsid w:val="00C321D0"/>
    <w:rsid w:val="00C34755"/>
    <w:rsid w:val="00C54EDB"/>
    <w:rsid w:val="00CA103C"/>
    <w:rsid w:val="00CA49AF"/>
    <w:rsid w:val="00CA57BE"/>
    <w:rsid w:val="00CB5914"/>
    <w:rsid w:val="00CD46C7"/>
    <w:rsid w:val="00CD7BD6"/>
    <w:rsid w:val="00CE13A8"/>
    <w:rsid w:val="00CF30BE"/>
    <w:rsid w:val="00D10DD8"/>
    <w:rsid w:val="00D1448A"/>
    <w:rsid w:val="00D22125"/>
    <w:rsid w:val="00D65A06"/>
    <w:rsid w:val="00D65ED8"/>
    <w:rsid w:val="00D73ABA"/>
    <w:rsid w:val="00D84867"/>
    <w:rsid w:val="00D92E3B"/>
    <w:rsid w:val="00DA03E4"/>
    <w:rsid w:val="00DB4E4B"/>
    <w:rsid w:val="00DC7841"/>
    <w:rsid w:val="00DD2593"/>
    <w:rsid w:val="00DD5BB4"/>
    <w:rsid w:val="00DE4440"/>
    <w:rsid w:val="00DE7B43"/>
    <w:rsid w:val="00E03AF4"/>
    <w:rsid w:val="00E44F05"/>
    <w:rsid w:val="00E450A5"/>
    <w:rsid w:val="00E47AB5"/>
    <w:rsid w:val="00E77530"/>
    <w:rsid w:val="00E847EE"/>
    <w:rsid w:val="00EB6742"/>
    <w:rsid w:val="00ED4038"/>
    <w:rsid w:val="00EE46D9"/>
    <w:rsid w:val="00EE6498"/>
    <w:rsid w:val="00F00AF9"/>
    <w:rsid w:val="00F054E3"/>
    <w:rsid w:val="00F0594A"/>
    <w:rsid w:val="00F1136F"/>
    <w:rsid w:val="00F13039"/>
    <w:rsid w:val="00F23673"/>
    <w:rsid w:val="00F26052"/>
    <w:rsid w:val="00F35E0A"/>
    <w:rsid w:val="00F45831"/>
    <w:rsid w:val="00F46ADA"/>
    <w:rsid w:val="00F51CBF"/>
    <w:rsid w:val="00F60230"/>
    <w:rsid w:val="00F76A35"/>
    <w:rsid w:val="00F774FC"/>
    <w:rsid w:val="00F815B9"/>
    <w:rsid w:val="00F87FA7"/>
    <w:rsid w:val="00F931D2"/>
    <w:rsid w:val="00FA11C0"/>
    <w:rsid w:val="00FB1CB0"/>
    <w:rsid w:val="00FC3801"/>
    <w:rsid w:val="00FD1E5D"/>
    <w:rsid w:val="00FD752F"/>
    <w:rsid w:val="00FE36D2"/>
    <w:rsid w:val="00FE3FF7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72B1A"/>
  <w15:docId w15:val="{BE9A19A3-19E8-4524-98CC-ED15D48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6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2">
    <w:name w:val="Основной текст (2)"/>
    <w:uiPriority w:val="99"/>
    <w:rsid w:val="00EB674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rvts23">
    <w:name w:val="rvts23"/>
    <w:uiPriority w:val="99"/>
    <w:rsid w:val="00D73ABA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A54E53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A54E53"/>
    <w:rPr>
      <w:rFonts w:cs="Times New Roman"/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1">
    <w:name w:val="Основной текст (2)1"/>
    <w:basedOn w:val="a"/>
    <w:link w:val="20"/>
    <w:uiPriority w:val="99"/>
    <w:rsid w:val="00A54E5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20"/>
      <w:szCs w:val="20"/>
      <w:lang w:val="ru-RU" w:eastAsia="ru-RU"/>
    </w:rPr>
  </w:style>
  <w:style w:type="paragraph" w:styleId="a7">
    <w:name w:val="Normal (Web)"/>
    <w:basedOn w:val="a"/>
    <w:uiPriority w:val="99"/>
    <w:rsid w:val="00641A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8</cp:revision>
  <cp:lastPrinted>2020-10-05T13:26:00Z</cp:lastPrinted>
  <dcterms:created xsi:type="dcterms:W3CDTF">2020-12-04T12:54:00Z</dcterms:created>
  <dcterms:modified xsi:type="dcterms:W3CDTF">2020-12-04T16:24:00Z</dcterms:modified>
</cp:coreProperties>
</file>