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54D1" w14:textId="7D1B4E12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 xml:space="preserve">Додаток </w:t>
      </w:r>
      <w:r w:rsidR="003E43BA">
        <w:rPr>
          <w:rFonts w:ascii="Times New Roman" w:hAnsi="Times New Roman" w:cs="Times New Roman"/>
          <w:b/>
          <w:sz w:val="26"/>
          <w:szCs w:val="26"/>
        </w:rPr>
        <w:t>1</w:t>
      </w:r>
    </w:p>
    <w:p w14:paraId="2426C45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</w:p>
    <w:p w14:paraId="7E48404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>ЗАТВЕРДЖЕНО</w:t>
      </w:r>
    </w:p>
    <w:p w14:paraId="5DC5F230" w14:textId="2F0DC63E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наказом </w:t>
      </w:r>
      <w:r w:rsidR="00AD01ED">
        <w:rPr>
          <w:rFonts w:ascii="Times New Roman" w:hAnsi="Times New Roman" w:cs="Times New Roman"/>
          <w:sz w:val="26"/>
          <w:szCs w:val="26"/>
        </w:rPr>
        <w:t xml:space="preserve">керівника Вінницької </w:t>
      </w:r>
      <w:r w:rsidRPr="00004228">
        <w:rPr>
          <w:rFonts w:ascii="Times New Roman" w:hAnsi="Times New Roman" w:cs="Times New Roman"/>
          <w:sz w:val="26"/>
          <w:szCs w:val="26"/>
        </w:rPr>
        <w:t>облас</w:t>
      </w:r>
      <w:r w:rsidR="00AD01ED">
        <w:rPr>
          <w:rFonts w:ascii="Times New Roman" w:hAnsi="Times New Roman" w:cs="Times New Roman"/>
          <w:sz w:val="26"/>
          <w:szCs w:val="26"/>
        </w:rPr>
        <w:t>ної прокуратури</w:t>
      </w:r>
      <w:r w:rsidRPr="000042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90431" w14:textId="64512C54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від </w:t>
      </w:r>
      <w:r w:rsidR="00942F23">
        <w:rPr>
          <w:rFonts w:ascii="Times New Roman" w:hAnsi="Times New Roman" w:cs="Times New Roman"/>
          <w:sz w:val="26"/>
          <w:szCs w:val="26"/>
        </w:rPr>
        <w:t>05</w:t>
      </w:r>
      <w:r w:rsidRPr="00004228">
        <w:rPr>
          <w:rFonts w:ascii="Times New Roman" w:hAnsi="Times New Roman" w:cs="Times New Roman"/>
          <w:sz w:val="26"/>
          <w:szCs w:val="26"/>
        </w:rPr>
        <w:t>.</w:t>
      </w:r>
      <w:r w:rsidR="00942F23">
        <w:rPr>
          <w:rFonts w:ascii="Times New Roman" w:hAnsi="Times New Roman" w:cs="Times New Roman"/>
          <w:sz w:val="26"/>
          <w:szCs w:val="26"/>
        </w:rPr>
        <w:t>10</w:t>
      </w:r>
      <w:r w:rsidRPr="00004228">
        <w:rPr>
          <w:rFonts w:ascii="Times New Roman" w:hAnsi="Times New Roman" w:cs="Times New Roman"/>
          <w:sz w:val="26"/>
          <w:szCs w:val="26"/>
        </w:rPr>
        <w:t xml:space="preserve">.2020  № </w:t>
      </w:r>
      <w:r w:rsidR="00942F23" w:rsidRPr="00A54743">
        <w:rPr>
          <w:rFonts w:ascii="Times New Roman" w:hAnsi="Times New Roman" w:cs="Times New Roman"/>
          <w:sz w:val="26"/>
          <w:szCs w:val="26"/>
        </w:rPr>
        <w:t>2</w:t>
      </w:r>
      <w:r w:rsidR="00A54743" w:rsidRPr="00A54743">
        <w:rPr>
          <w:rFonts w:ascii="Times New Roman" w:hAnsi="Times New Roman" w:cs="Times New Roman"/>
          <w:sz w:val="26"/>
          <w:szCs w:val="26"/>
        </w:rPr>
        <w:t>40</w:t>
      </w:r>
      <w:r w:rsidRPr="00403152">
        <w:rPr>
          <w:rFonts w:ascii="Times New Roman" w:hAnsi="Times New Roman" w:cs="Times New Roman"/>
          <w:sz w:val="26"/>
          <w:szCs w:val="26"/>
        </w:rPr>
        <w:t>к</w:t>
      </w:r>
    </w:p>
    <w:p w14:paraId="4600421F" w14:textId="709F5893" w:rsidR="00F76A35" w:rsidRPr="00962A4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ОГОЛОШЕННЯ</w:t>
      </w:r>
      <w:r w:rsidR="00314D12"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5BD96761" w14:textId="6C85043B" w:rsidR="00314D12" w:rsidRPr="00962A45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 добір</w:t>
      </w:r>
      <w:r w:rsidR="00F76A35"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662"/>
        <w:gridCol w:w="5665"/>
      </w:tblGrid>
      <w:tr w:rsidR="00314D12" w:rsidRPr="00962A45" w14:paraId="53EB8E9E" w14:textId="77777777" w:rsidTr="003A10A0">
        <w:trPr>
          <w:trHeight w:val="987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962A45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та категорія посади</w:t>
            </w:r>
            <w:r w:rsidR="00F76A35"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стосовно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A8D30E" w14:textId="0ECE5CC7" w:rsidR="00A54743" w:rsidRPr="00A54743" w:rsidRDefault="00A54743" w:rsidP="00A547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1C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r w:rsidRPr="00A5474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оловн</w:t>
            </w:r>
            <w:r w:rsidRPr="00D41C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ий</w:t>
            </w:r>
            <w:r w:rsidRPr="00A5474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спеціаліст відділу кадрової роботи та </w:t>
            </w:r>
          </w:p>
          <w:p w14:paraId="66A34BDE" w14:textId="628C6B5E" w:rsidR="00A54743" w:rsidRPr="00D41C17" w:rsidRDefault="00A54743" w:rsidP="00A54743">
            <w:pPr>
              <w:spacing w:after="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державної служби Вінницької обласної прокуратури </w:t>
            </w:r>
            <w:r w:rsidR="00E71FF4" w:rsidRPr="00D41C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B32936" w:rsidRPr="00D41C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14:paraId="04110083" w14:textId="1DC9ED5A" w:rsidR="00B32936" w:rsidRPr="00D41C17" w:rsidRDefault="00B32936" w:rsidP="00A54743">
            <w:pPr>
              <w:spacing w:after="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14:paraId="0E545272" w14:textId="729982D1" w:rsidR="00037185" w:rsidRPr="00D41C17" w:rsidRDefault="00037185" w:rsidP="00A54743">
            <w:pPr>
              <w:spacing w:after="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</w:pP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категорія посади – «</w:t>
            </w:r>
            <w:r w:rsidR="00E71FF4" w:rsidRPr="00D41C1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25AD6" w:rsidRPr="00962A45" w14:paraId="0E55653B" w14:textId="41053E96" w:rsidTr="003A10A0">
        <w:trPr>
          <w:trHeight w:val="266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6A61F" w14:textId="0F5D3230" w:rsidR="00A54743" w:rsidRPr="00D41C17" w:rsidRDefault="00A54743" w:rsidP="00D41C17">
            <w:pPr>
              <w:spacing w:after="0" w:line="240" w:lineRule="auto"/>
              <w:ind w:left="142" w:right="134" w:firstLine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1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Сприя</w:t>
            </w:r>
            <w:r w:rsidR="00D41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є</w:t>
            </w:r>
            <w:r w:rsidRPr="00D41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начальнику відділу у забезпеченні належної організації роботи кадрового підрозділу у відповідності до вимог Законів України «Про прокуратуру» та «Про державну службу», трудового законодавства щодо забезпечення трудових, соціальних прав працівників органів Вінницької обласної прокуратури.</w:t>
            </w:r>
          </w:p>
          <w:p w14:paraId="169FC4B6" w14:textId="77777777" w:rsidR="00D41C17" w:rsidRPr="00D41C17" w:rsidRDefault="00D41C17" w:rsidP="00D41C17">
            <w:pPr>
              <w:tabs>
                <w:tab w:val="left" w:pos="720"/>
                <w:tab w:val="left" w:pos="1260"/>
              </w:tabs>
              <w:spacing w:after="0" w:line="240" w:lineRule="auto"/>
              <w:ind w:left="142" w:right="1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отує пропозиції 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 питань кадрової роботи та державної служби 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 першочергових заходів облас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ної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прокуратури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9D60B20" w14:textId="77777777" w:rsidR="00D41C17" w:rsidRPr="00D41C17" w:rsidRDefault="00D41C17" w:rsidP="00D41C17">
            <w:pPr>
              <w:tabs>
                <w:tab w:val="left" w:pos="720"/>
                <w:tab w:val="left" w:pos="1260"/>
              </w:tabs>
              <w:spacing w:after="0" w:line="240" w:lineRule="auto"/>
              <w:ind w:left="142" w:right="1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дійснює контроль за організацією самостійного навчання, проведення навчально-виховних заходів з прокурорами та державними службовцями 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обласної 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375A179" w14:textId="77777777" w:rsidR="00D41C17" w:rsidRPr="00D41C17" w:rsidRDefault="00D41C17" w:rsidP="00D41C17">
            <w:pPr>
              <w:tabs>
                <w:tab w:val="left" w:pos="720"/>
                <w:tab w:val="left" w:pos="1260"/>
              </w:tabs>
              <w:spacing w:after="0" w:line="240" w:lineRule="auto"/>
              <w:ind w:left="142" w:right="1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Забезпечує організацію проведення занять, семінарів, тренінгів з підвищення кваліфікації працівників органів обласної прокуратури, залучення до навчальних заходів науково-педагогічного складу інших вищих навчальних закладів, представників судових, правоохоронних та інших державних органів.</w:t>
            </w:r>
          </w:p>
          <w:p w14:paraId="52C04013" w14:textId="77777777" w:rsidR="00D41C17" w:rsidRPr="00D41C17" w:rsidRDefault="00D41C17" w:rsidP="00D41C17">
            <w:pPr>
              <w:tabs>
                <w:tab w:val="left" w:pos="720"/>
                <w:tab w:val="left" w:pos="1260"/>
              </w:tabs>
              <w:spacing w:after="0" w:line="240" w:lineRule="auto"/>
              <w:ind w:left="142" w:right="1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езпосередньо проводить роботу з питань проходження стажування державних службовців у відділі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14:paraId="3466FDAF" w14:textId="77777777" w:rsidR="00D41C17" w:rsidRPr="00D41C17" w:rsidRDefault="00D41C17" w:rsidP="00D41C17">
            <w:pPr>
              <w:tabs>
                <w:tab w:val="left" w:pos="720"/>
                <w:tab w:val="left" w:pos="1260"/>
              </w:tabs>
              <w:spacing w:after="0" w:line="240" w:lineRule="auto"/>
              <w:ind w:left="142" w:right="1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рганізовує проходження студентами навчальної, виробничої та переддипломної практики в органах облас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ної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прокуратури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5F426FE" w14:textId="77777777" w:rsidR="00D41C17" w:rsidRPr="00D41C17" w:rsidRDefault="00D41C17" w:rsidP="00D41C17">
            <w:pPr>
              <w:spacing w:after="0" w:line="240" w:lineRule="auto"/>
              <w:ind w:left="142" w:right="1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n56"/>
            <w:bookmarkStart w:id="2" w:name="n57"/>
            <w:bookmarkStart w:id="3" w:name="n58"/>
            <w:bookmarkEnd w:id="1"/>
            <w:bookmarkEnd w:id="2"/>
            <w:bookmarkEnd w:id="3"/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ивчає, узагальнює практику, розробляє методичні рекомендації, поширює позитивний досвід. Вносить пропозиції про вдосконалення кадрової роботи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2C107BE" w14:textId="77777777" w:rsidR="00D41C17" w:rsidRPr="00D41C17" w:rsidRDefault="00D41C17" w:rsidP="00D41C17">
            <w:pPr>
              <w:tabs>
                <w:tab w:val="left" w:pos="720"/>
                <w:tab w:val="left" w:pos="1260"/>
              </w:tabs>
              <w:spacing w:after="0" w:line="240" w:lineRule="auto"/>
              <w:ind w:left="142" w:right="1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адає консультативну допомогу з питань державної служби керівникам структурних підрозділів 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 обласної прокуратури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та керівникам місцевих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(окружних)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прокуратур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88C6068" w14:textId="2D07FC6E" w:rsidR="00D41C17" w:rsidRPr="00D41C17" w:rsidRDefault="00D41C17" w:rsidP="00A97390">
            <w:pPr>
              <w:tabs>
                <w:tab w:val="left" w:pos="720"/>
                <w:tab w:val="left" w:pos="1260"/>
              </w:tabs>
              <w:spacing w:after="0" w:line="240" w:lineRule="auto"/>
              <w:ind w:left="142" w:right="1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отує матеріали та організаційно забезпечує проведення конкурсу на зайняття вакантних посад державної служби категорій «Б» та «В»</w:t>
            </w:r>
            <w:r w:rsidR="00A9739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14:paraId="0F139D14" w14:textId="77777777" w:rsidR="00A97390" w:rsidRDefault="00D41C17" w:rsidP="00D41C17">
            <w:pPr>
              <w:tabs>
                <w:tab w:val="left" w:pos="720"/>
                <w:tab w:val="left" w:pos="1260"/>
              </w:tabs>
              <w:spacing w:after="0" w:line="240" w:lineRule="auto"/>
              <w:ind w:left="142" w:right="1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n42"/>
            <w:bookmarkStart w:id="5" w:name="n43"/>
            <w:bookmarkEnd w:id="4"/>
            <w:bookmarkEnd w:id="5"/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рганізовує складення Присяги державного службовця особою, яка вперше вступає на державну службу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3A981BC" w14:textId="266BC28F" w:rsidR="00D41C17" w:rsidRPr="00D41C17" w:rsidRDefault="00D41C17" w:rsidP="00D41C17">
            <w:pPr>
              <w:tabs>
                <w:tab w:val="left" w:pos="720"/>
                <w:tab w:val="left" w:pos="1260"/>
              </w:tabs>
              <w:spacing w:after="0" w:line="240" w:lineRule="auto"/>
              <w:ind w:left="142" w:right="1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отує документи про присвоєння рангів державним службовцям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14:paraId="78E2F364" w14:textId="77777777" w:rsidR="00D41C17" w:rsidRPr="00D41C17" w:rsidRDefault="00D41C17" w:rsidP="00D41C17">
            <w:pPr>
              <w:tabs>
                <w:tab w:val="left" w:pos="720"/>
                <w:tab w:val="left" w:pos="1260"/>
              </w:tabs>
              <w:spacing w:after="0" w:line="240" w:lineRule="auto"/>
              <w:ind w:left="142" w:right="1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рганізовує проведення щорічного оцінювання результатів службової діяльності державних службовців 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апарату обласної 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14:paraId="35A04B53" w14:textId="77777777" w:rsidR="00D41C17" w:rsidRPr="00D41C17" w:rsidRDefault="00D41C17" w:rsidP="00D41C17">
            <w:pPr>
              <w:spacing w:after="0" w:line="240" w:lineRule="auto"/>
              <w:ind w:left="142" w:right="1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азом із державними службовцями складає індивідуальну програму підвищення рівня професійної компетентності за результатами оцінювання їх службової діяльності</w:t>
            </w:r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bookmarkStart w:id="6" w:name="n55"/>
            <w:bookmarkEnd w:id="6"/>
            <w:r w:rsidRPr="00D41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5198022" w14:textId="13C5B303" w:rsidR="00D41C17" w:rsidRPr="00D41C17" w:rsidRDefault="00D41C17" w:rsidP="00D41C17">
            <w:pPr>
              <w:spacing w:after="0" w:line="240" w:lineRule="auto"/>
              <w:ind w:left="142" w:right="134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C17">
              <w:rPr>
                <w:rFonts w:ascii="Times New Roman" w:hAnsi="Times New Roman" w:cs="Times New Roman"/>
                <w:sz w:val="26"/>
                <w:szCs w:val="26"/>
              </w:rPr>
              <w:t>Забезпечує планування навчання державних службовців</w:t>
            </w:r>
            <w:r w:rsidR="007C74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bookmarkStart w:id="7" w:name="_GoBack"/>
        <w:bookmarkEnd w:id="7"/>
        <w:bookmarkStart w:id="8" w:name="_MON_1663427331"/>
        <w:bookmarkEnd w:id="8"/>
        <w:tc>
          <w:tcPr>
            <w:gridSpan w:val="0"/>
          </w:tcPr>
          <w:p w14:paraId="0E55653B" w14:textId="41053E96" w:rsidR="00725AD6" w:rsidRPr="00962A45" w:rsidRDefault="00F01F7A">
            <w:r>
              <w:object w:dxaOrig="1539" w:dyaOrig="996" w14:anchorId="013EDD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Word.Document.12" ShapeID="_x0000_i1025" DrawAspect="Icon" ObjectID="_1663427351" r:id="rId6">
                  <o:FieldCodes>\s</o:FieldCodes>
                </o:OLEObject>
              </w:object>
            </w:r>
          </w:p>
        </w:tc>
      </w:tr>
      <w:tr w:rsidR="00725AD6" w:rsidRPr="00962A45" w14:paraId="0EDF8B7B" w14:textId="77777777" w:rsidTr="003A10A0">
        <w:trPr>
          <w:trHeight w:val="402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4D13A2D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C9AFA3" w14:textId="17631ED8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посадовий оклад – </w:t>
            </w:r>
            <w:r w:rsidR="00A97390">
              <w:rPr>
                <w:rFonts w:ascii="Times New Roman" w:eastAsia="Times New Roman" w:hAnsi="Times New Roman" w:cs="Times New Roman"/>
                <w:sz w:val="26"/>
                <w:szCs w:val="26"/>
              </w:rPr>
              <w:t>5500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,00 грн.,</w:t>
            </w:r>
          </w:p>
          <w:p w14:paraId="7C63EBF5" w14:textId="77777777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14:paraId="20601DDA" w14:textId="7B27C630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</w:t>
            </w:r>
            <w:r w:rsidR="00D84867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(зі змінами)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4E32D343" w14:textId="508A1A01" w:rsidR="00BF3315" w:rsidRPr="00962A45" w:rsidRDefault="00725AD6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725AD6" w:rsidRPr="00962A45" w14:paraId="31622450" w14:textId="77777777" w:rsidTr="003A10A0">
        <w:trPr>
          <w:trHeight w:val="538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47B02F4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2C715B3B" w:rsidR="007D3DFC" w:rsidRPr="00962A45" w:rsidRDefault="00B51EA9" w:rsidP="007C74DE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строково - </w:t>
            </w:r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725AD6" w:rsidRPr="00962A45" w14:paraId="23F6005C" w14:textId="77777777" w:rsidTr="003A10A0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4D8DD3A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6351F8" w14:textId="24D79EE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14:paraId="1F4C4613" w14:textId="67C2CBD8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22.04.2020 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№ 290 (далі – Порядок);</w:t>
            </w:r>
          </w:p>
          <w:p w14:paraId="155FF44A" w14:textId="661962FF" w:rsidR="00725AD6" w:rsidRPr="00962A45" w:rsidRDefault="00725AD6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0ECFE60" w14:textId="219B13A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25D9A5B" w14:textId="3B918B5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Особа, яка виявила бажання взяти участь у доборі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 w:rsidR="00BB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оголошенні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2BF7417E" w14:textId="77777777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38E5C3B8" w14:textId="0859F5CE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Інформація для участі у доборі подається до 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DA0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:00   </w:t>
            </w:r>
            <w:r w:rsidR="007D3D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D3D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жовтня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2020 року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14:paraId="54B006CD" w14:textId="77777777" w:rsidR="00F60230" w:rsidRPr="00F60230" w:rsidRDefault="00F60230" w:rsidP="00F60230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14:paraId="3562A238" w14:textId="643F7771" w:rsidR="00725AD6" w:rsidRPr="00962A45" w:rsidRDefault="00F60230" w:rsidP="00F60230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230">
              <w:rPr>
                <w:rFonts w:ascii="Times New Roman" w:eastAsia="Times New Roman" w:hAnsi="Times New Roman" w:cs="Times New Roman"/>
                <w:sz w:val="26"/>
                <w:szCs w:val="26"/>
              </w:rPr>
              <w:t>додатково.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725AD6" w:rsidRPr="00962A45" w14:paraId="74E10C71" w14:textId="77777777" w:rsidTr="003A10A0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0CC05BB" w14:textId="17C381FC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Тисячук Наталія Сергіївна, </w:t>
            </w:r>
          </w:p>
          <w:p w14:paraId="3E04C1DB" w14:textId="29CCAD19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тел. +38(0432) 67-18-87; </w:t>
            </w:r>
          </w:p>
          <w:p w14:paraId="2BDBFE3A" w14:textId="2C65949C" w:rsidR="00725AD6" w:rsidRPr="00962A45" w:rsidRDefault="00725AD6" w:rsidP="00725AD6">
            <w:pPr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е-mail: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kadry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prokvin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@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gmail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</w:t>
            </w:r>
          </w:p>
          <w:p w14:paraId="06292E47" w14:textId="578DD01D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25AD6" w:rsidRPr="00962A45" w14:paraId="43C85C54" w14:textId="77777777" w:rsidTr="003A10A0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454408F6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Вимоги </w:t>
            </w:r>
          </w:p>
        </w:tc>
      </w:tr>
      <w:tr w:rsidR="00725AD6" w:rsidRPr="00962A45" w14:paraId="117D099A" w14:textId="77777777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E78B8B6" w14:textId="77777777" w:rsidR="002E7BAC" w:rsidRPr="00CC011A" w:rsidRDefault="002E7BAC" w:rsidP="002E7BAC">
            <w:pPr>
              <w:spacing w:after="0" w:line="240" w:lineRule="auto"/>
              <w:ind w:left="147" w:right="136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CC011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Вища освіта за освітньо-кваліфікаційним рівнем                  не нижче ступеня молодшого бакалавра або бакалавра </w:t>
            </w:r>
          </w:p>
          <w:p w14:paraId="3687C428" w14:textId="3852EF0A" w:rsidR="00725AD6" w:rsidRPr="00962A45" w:rsidRDefault="002E7BAC" w:rsidP="002E7BAC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11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(спеціальності: </w:t>
            </w:r>
            <w:r w:rsidRPr="00CC011A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«Правознавство»/«Право»</w:t>
            </w:r>
            <w:r w:rsidRPr="00CC011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725AD6" w:rsidRPr="00962A45" w14:paraId="5E226FA0" w14:textId="77777777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8EBEF39" w:rsidR="00725AD6" w:rsidRPr="00962A45" w:rsidRDefault="00D630E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0E8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725AD6" w:rsidRPr="00962A45" w14:paraId="18642717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F809F7A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725AD6" w:rsidRPr="00962A45" w14:paraId="32E0B637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1A0E4C07" w:rsidR="00725AD6" w:rsidRPr="00962A45" w:rsidRDefault="00767BBC" w:rsidP="00767BBC">
            <w:pPr>
              <w:spacing w:after="0" w:line="240" w:lineRule="auto"/>
              <w:ind w:left="147" w:right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----------</w:t>
            </w:r>
          </w:p>
        </w:tc>
      </w:tr>
      <w:tr w:rsidR="009C73F2" w:rsidRPr="00962A45" w14:paraId="4C37D090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87A39" w14:textId="60D6B161" w:rsidR="009C73F2" w:rsidRPr="00962A45" w:rsidRDefault="009C73F2" w:rsidP="009C73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05BAD1" w14:textId="072BD164" w:rsidR="009C73F2" w:rsidRPr="008F2996" w:rsidRDefault="009C73F2" w:rsidP="009C73F2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Знання законодавства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FC3774" w14:textId="77777777" w:rsidR="00F95A2F" w:rsidRPr="008F2996" w:rsidRDefault="00F95A2F" w:rsidP="00F95A2F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Конституції України</w:t>
            </w:r>
          </w:p>
          <w:p w14:paraId="79E8327B" w14:textId="77777777" w:rsidR="00F95A2F" w:rsidRPr="008F2996" w:rsidRDefault="00F95A2F" w:rsidP="00F95A2F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прокуратуру»</w:t>
            </w:r>
          </w:p>
          <w:p w14:paraId="5BE5949D" w14:textId="77777777" w:rsidR="00F95A2F" w:rsidRPr="008F2996" w:rsidRDefault="00F95A2F" w:rsidP="00F95A2F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державну службу»</w:t>
            </w:r>
          </w:p>
          <w:p w14:paraId="118335A9" w14:textId="77777777" w:rsidR="00F95A2F" w:rsidRPr="008F2996" w:rsidRDefault="00F95A2F" w:rsidP="00F95A2F">
            <w:pPr>
              <w:spacing w:after="0" w:line="240" w:lineRule="auto"/>
              <w:ind w:left="145"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 xml:space="preserve">Закону України «Про запобігання корупції» </w:t>
            </w:r>
          </w:p>
          <w:p w14:paraId="71AE5A13" w14:textId="77777777" w:rsidR="00F95A2F" w:rsidRDefault="00F95A2F" w:rsidP="00F95A2F">
            <w:pPr>
              <w:spacing w:after="0" w:line="240" w:lineRule="auto"/>
              <w:ind w:left="145" w:righ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захист персональних даних»</w:t>
            </w:r>
          </w:p>
          <w:p w14:paraId="48C28842" w14:textId="77777777" w:rsidR="00F95A2F" w:rsidRDefault="00F95A2F" w:rsidP="00F95A2F">
            <w:pPr>
              <w:spacing w:after="0" w:line="240" w:lineRule="auto"/>
              <w:ind w:left="145" w:righ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одексу законів про працю </w:t>
            </w: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</w:p>
          <w:p w14:paraId="4CDCC329" w14:textId="69F22178" w:rsidR="009C73F2" w:rsidRPr="008F2996" w:rsidRDefault="00F95A2F" w:rsidP="00F95A2F">
            <w:pPr>
              <w:spacing w:after="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України "Про доступ до публічної інформації"</w:t>
            </w:r>
          </w:p>
        </w:tc>
      </w:tr>
      <w:tr w:rsidR="009C73F2" w:rsidRPr="00962A45" w14:paraId="14401E23" w14:textId="77777777" w:rsidTr="00F95A2F">
        <w:trPr>
          <w:trHeight w:val="2714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0E64B9" w14:textId="385B1AB7" w:rsidR="009C73F2" w:rsidRPr="00962A45" w:rsidRDefault="009C73F2" w:rsidP="009C73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3ADB81" w14:textId="023B242B" w:rsidR="009C73F2" w:rsidRPr="008F2996" w:rsidRDefault="009C73F2" w:rsidP="009C73F2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9C33D" w14:textId="69C0043B" w:rsidR="00973C0C" w:rsidRDefault="00973C0C" w:rsidP="00F95A2F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90B">
              <w:rPr>
                <w:rStyle w:val="rvts23"/>
                <w:rFonts w:ascii="Times New Roman" w:hAnsi="Times New Roman" w:cs="Times New Roman"/>
                <w:sz w:val="26"/>
                <w:szCs w:val="26"/>
              </w:rPr>
              <w:t>Порядк</w:t>
            </w:r>
            <w:r w:rsidR="00B270F2">
              <w:rPr>
                <w:rStyle w:val="rvts23"/>
                <w:rFonts w:ascii="Times New Roman" w:hAnsi="Times New Roman" w:cs="Times New Roman"/>
                <w:sz w:val="26"/>
                <w:szCs w:val="26"/>
              </w:rPr>
              <w:t>у</w:t>
            </w:r>
            <w:r w:rsidR="0085390B" w:rsidRPr="0085390B">
              <w:rPr>
                <w:rStyle w:val="rvts2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3C0C">
              <w:rPr>
                <w:rStyle w:val="rvts23"/>
                <w:rFonts w:ascii="Times New Roman" w:hAnsi="Times New Roman" w:cs="Times New Roman"/>
                <w:sz w:val="26"/>
                <w:szCs w:val="26"/>
              </w:rPr>
              <w:t>проведення конкурсу на зайняття посад державної служби</w:t>
            </w:r>
            <w:r w:rsidR="0085390B">
              <w:rPr>
                <w:rStyle w:val="rvts23"/>
                <w:rFonts w:ascii="Times New Roman" w:hAnsi="Times New Roman" w:cs="Times New Roman"/>
                <w:sz w:val="26"/>
                <w:szCs w:val="26"/>
              </w:rPr>
              <w:t>,</w:t>
            </w:r>
            <w:r w:rsidR="0085390B">
              <w:rPr>
                <w:rStyle w:val="rvts23"/>
              </w:rPr>
              <w:t xml:space="preserve"> </w:t>
            </w:r>
            <w:r w:rsidR="0085390B" w:rsidRPr="0085390B">
              <w:rPr>
                <w:rStyle w:val="rvts23"/>
                <w:rFonts w:ascii="Times New Roman" w:hAnsi="Times New Roman" w:cs="Times New Roman"/>
                <w:sz w:val="26"/>
                <w:szCs w:val="26"/>
              </w:rPr>
              <w:t>затверджен</w:t>
            </w:r>
            <w:r w:rsidR="00B270F2">
              <w:rPr>
                <w:rStyle w:val="rvts23"/>
                <w:rFonts w:ascii="Times New Roman" w:hAnsi="Times New Roman" w:cs="Times New Roman"/>
                <w:sz w:val="26"/>
                <w:szCs w:val="26"/>
              </w:rPr>
              <w:t>ого</w:t>
            </w:r>
            <w:r w:rsidR="0085390B">
              <w:rPr>
                <w:rStyle w:val="rvts23"/>
              </w:rPr>
              <w:t xml:space="preserve"> </w:t>
            </w:r>
            <w:r w:rsidRPr="00973C0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постановою Кабінету Міністрів України </w:t>
            </w:r>
            <w:r w:rsidRPr="00973C0C">
              <w:rPr>
                <w:rFonts w:ascii="Times New Roman" w:hAnsi="Times New Roman" w:cs="Times New Roman"/>
                <w:sz w:val="26"/>
                <w:szCs w:val="26"/>
              </w:rPr>
              <w:br/>
              <w:t>від 25</w:t>
            </w:r>
            <w:r w:rsidR="0085390B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Pr="00973C0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85390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973C0C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  <w:r w:rsidR="00853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3C0C">
              <w:rPr>
                <w:rFonts w:ascii="Times New Roman" w:hAnsi="Times New Roman" w:cs="Times New Roman"/>
                <w:sz w:val="26"/>
                <w:szCs w:val="26"/>
              </w:rPr>
              <w:t>(в редакції постанови Кабінету Міністрів України</w:t>
            </w:r>
            <w:r w:rsidR="00853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anchor="n10" w:tgtFrame="_blank" w:history="1">
              <w:r w:rsidRPr="0085390B">
                <w:rPr>
                  <w:rFonts w:ascii="Times New Roman" w:hAnsi="Times New Roman" w:cs="Times New Roman"/>
                  <w:sz w:val="26"/>
                  <w:szCs w:val="26"/>
                </w:rPr>
                <w:t>від 18</w:t>
              </w:r>
              <w:r w:rsidR="0085390B">
                <w:rPr>
                  <w:rFonts w:ascii="Times New Roman" w:hAnsi="Times New Roman" w:cs="Times New Roman"/>
                  <w:sz w:val="26"/>
                  <w:szCs w:val="26"/>
                </w:rPr>
                <w:t>.08.</w:t>
              </w:r>
              <w:r w:rsidRPr="0085390B">
                <w:rPr>
                  <w:rFonts w:ascii="Times New Roman" w:hAnsi="Times New Roman" w:cs="Times New Roman"/>
                  <w:sz w:val="26"/>
                  <w:szCs w:val="26"/>
                </w:rPr>
                <w:t>2017</w:t>
              </w:r>
              <w:r w:rsidR="0085390B">
                <w:rPr>
                  <w:rFonts w:ascii="Times New Roman" w:hAnsi="Times New Roman" w:cs="Times New Roman"/>
                  <w:sz w:val="26"/>
                  <w:szCs w:val="26"/>
                </w:rPr>
                <w:t xml:space="preserve">                 </w:t>
              </w:r>
              <w:r w:rsidRPr="0085390B">
                <w:rPr>
                  <w:rFonts w:ascii="Times New Roman" w:hAnsi="Times New Roman" w:cs="Times New Roman"/>
                  <w:sz w:val="26"/>
                  <w:szCs w:val="26"/>
                </w:rPr>
                <w:t>№ 648</w:t>
              </w:r>
            </w:hyperlink>
            <w:r w:rsidRPr="008539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66F3A55" w14:textId="77777777" w:rsidR="00B270F2" w:rsidRPr="00B270F2" w:rsidRDefault="00B270F2" w:rsidP="00F95A2F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19374" w14:textId="54B5B87E" w:rsidR="00B270F2" w:rsidRPr="00B270F2" w:rsidRDefault="00B270F2" w:rsidP="00F95A2F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F2">
              <w:rPr>
                <w:rFonts w:ascii="Times New Roman" w:hAnsi="Times New Roman" w:cs="Times New Roman"/>
                <w:sz w:val="26"/>
                <w:szCs w:val="26"/>
              </w:rPr>
              <w:t xml:space="preserve">Порядку </w:t>
            </w:r>
            <w:r w:rsidRPr="00B270F2">
              <w:rPr>
                <w:rStyle w:val="rvts23"/>
                <w:rFonts w:ascii="Times New Roman" w:hAnsi="Times New Roman" w:cs="Times New Roman"/>
                <w:sz w:val="26"/>
                <w:szCs w:val="26"/>
              </w:rPr>
              <w:t xml:space="preserve">проведення оцінювання результатів службової діяльності державних службовців, затвердженого </w:t>
            </w:r>
            <w:r w:rsidRPr="00B270F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постановою Кабінету Міністрів України від 23.08.2017 № 640 (в редакції постанови Кабінету Міністрів України </w:t>
            </w:r>
            <w:hyperlink r:id="rId8" w:anchor="n13" w:tgtFrame="_blank" w:history="1">
              <w:r w:rsidRPr="00B270F2">
                <w:rPr>
                  <w:rFonts w:ascii="Times New Roman" w:hAnsi="Times New Roman" w:cs="Times New Roman"/>
                  <w:sz w:val="26"/>
                  <w:szCs w:val="26"/>
                  <w:lang w:val="ru-RU" w:eastAsia="ru-RU"/>
                </w:rPr>
                <w:t>від 10</w:t>
              </w:r>
              <w:r>
                <w:rPr>
                  <w:rFonts w:ascii="Times New Roman" w:hAnsi="Times New Roman" w:cs="Times New Roman"/>
                  <w:sz w:val="26"/>
                  <w:szCs w:val="26"/>
                  <w:lang w:val="ru-RU" w:eastAsia="ru-RU"/>
                </w:rPr>
                <w:t>.07.</w:t>
              </w:r>
              <w:r w:rsidRPr="00B270F2">
                <w:rPr>
                  <w:rFonts w:ascii="Times New Roman" w:hAnsi="Times New Roman" w:cs="Times New Roman"/>
                  <w:sz w:val="26"/>
                  <w:szCs w:val="26"/>
                  <w:lang w:val="ru-RU" w:eastAsia="ru-RU"/>
                </w:rPr>
                <w:t>2019 № 591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)</w:t>
            </w:r>
          </w:p>
          <w:p w14:paraId="4ED9D497" w14:textId="77777777" w:rsidR="00F95A2F" w:rsidRPr="00B270F2" w:rsidRDefault="00F95A2F" w:rsidP="00F95A2F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BD9028" w14:textId="040B0886" w:rsidR="00F95A2F" w:rsidRDefault="00F95A2F" w:rsidP="00F95A2F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Інструкці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ї</w:t>
            </w: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обліку кадрів в органах прокуратури України, затвердженої наказом Генеральної прокуратури України від 02.02.2017 №</w:t>
            </w:r>
            <w:r w:rsidR="008C52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  <w:p w14:paraId="24500634" w14:textId="77777777" w:rsidR="00F95A2F" w:rsidRPr="00B270F2" w:rsidRDefault="00F95A2F" w:rsidP="00F95A2F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66364B" w14:textId="05A660FF" w:rsidR="00AA3377" w:rsidRPr="00AA3377" w:rsidRDefault="00F95A2F" w:rsidP="00F95A2F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Тимчасової інструкції з діловодства в органах       прокуратури України, затвердженої наказом Генеральної  прокуратури  України   від    12.02.2019 № 27</w:t>
            </w:r>
          </w:p>
          <w:p w14:paraId="2903DCF3" w14:textId="125C86F0" w:rsidR="00AA3377" w:rsidRPr="00AA3377" w:rsidRDefault="00AA3377" w:rsidP="009C73F2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71FAD98" w14:textId="77777777" w:rsidR="00B5151A" w:rsidRPr="00767BBC" w:rsidRDefault="00B5151A" w:rsidP="00A371D4">
      <w:pPr>
        <w:rPr>
          <w:rFonts w:ascii="Times New Roman" w:hAnsi="Times New Roman" w:cs="Times New Roman"/>
          <w:sz w:val="26"/>
          <w:szCs w:val="26"/>
        </w:rPr>
      </w:pPr>
    </w:p>
    <w:sectPr w:rsidR="00B5151A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4228"/>
    <w:rsid w:val="00037185"/>
    <w:rsid w:val="00055E4C"/>
    <w:rsid w:val="000E2B91"/>
    <w:rsid w:val="000E7270"/>
    <w:rsid w:val="00110BE4"/>
    <w:rsid w:val="00143A09"/>
    <w:rsid w:val="00147F68"/>
    <w:rsid w:val="00153BEE"/>
    <w:rsid w:val="00162D55"/>
    <w:rsid w:val="00185D73"/>
    <w:rsid w:val="00192D1D"/>
    <w:rsid w:val="001C2F94"/>
    <w:rsid w:val="00200086"/>
    <w:rsid w:val="0020272F"/>
    <w:rsid w:val="002343D8"/>
    <w:rsid w:val="00240BCB"/>
    <w:rsid w:val="00246B55"/>
    <w:rsid w:val="0028021D"/>
    <w:rsid w:val="0029083B"/>
    <w:rsid w:val="002A7B4E"/>
    <w:rsid w:val="002C6BA1"/>
    <w:rsid w:val="002D6FC6"/>
    <w:rsid w:val="002E7BAC"/>
    <w:rsid w:val="002F2550"/>
    <w:rsid w:val="00312BED"/>
    <w:rsid w:val="00314D12"/>
    <w:rsid w:val="00324142"/>
    <w:rsid w:val="00324810"/>
    <w:rsid w:val="00362AB1"/>
    <w:rsid w:val="0036699C"/>
    <w:rsid w:val="00393E23"/>
    <w:rsid w:val="003A10A0"/>
    <w:rsid w:val="003B598B"/>
    <w:rsid w:val="003D2E8A"/>
    <w:rsid w:val="003E43BA"/>
    <w:rsid w:val="00403152"/>
    <w:rsid w:val="00404871"/>
    <w:rsid w:val="0041300A"/>
    <w:rsid w:val="004213A6"/>
    <w:rsid w:val="00423CBD"/>
    <w:rsid w:val="00442E8E"/>
    <w:rsid w:val="004665DA"/>
    <w:rsid w:val="00485288"/>
    <w:rsid w:val="00496C14"/>
    <w:rsid w:val="004A0221"/>
    <w:rsid w:val="00501855"/>
    <w:rsid w:val="005123AF"/>
    <w:rsid w:val="00517069"/>
    <w:rsid w:val="005223BF"/>
    <w:rsid w:val="00536D0A"/>
    <w:rsid w:val="00542F83"/>
    <w:rsid w:val="00551E52"/>
    <w:rsid w:val="0056456C"/>
    <w:rsid w:val="005823F5"/>
    <w:rsid w:val="00583D9F"/>
    <w:rsid w:val="005E523C"/>
    <w:rsid w:val="00605D6A"/>
    <w:rsid w:val="00632B16"/>
    <w:rsid w:val="0065178E"/>
    <w:rsid w:val="006656CD"/>
    <w:rsid w:val="00666464"/>
    <w:rsid w:val="00667867"/>
    <w:rsid w:val="0068293B"/>
    <w:rsid w:val="006B36BC"/>
    <w:rsid w:val="006F44E6"/>
    <w:rsid w:val="00713A64"/>
    <w:rsid w:val="00725AD6"/>
    <w:rsid w:val="00734C74"/>
    <w:rsid w:val="007616FA"/>
    <w:rsid w:val="00767BBC"/>
    <w:rsid w:val="007C74DE"/>
    <w:rsid w:val="007D3DFC"/>
    <w:rsid w:val="00814C6B"/>
    <w:rsid w:val="008153F6"/>
    <w:rsid w:val="0085390B"/>
    <w:rsid w:val="008C5214"/>
    <w:rsid w:val="008D483F"/>
    <w:rsid w:val="008F2996"/>
    <w:rsid w:val="00916CAA"/>
    <w:rsid w:val="00917F50"/>
    <w:rsid w:val="00927EFF"/>
    <w:rsid w:val="00941384"/>
    <w:rsid w:val="00942F23"/>
    <w:rsid w:val="00962A45"/>
    <w:rsid w:val="00973C0C"/>
    <w:rsid w:val="009A48BD"/>
    <w:rsid w:val="009A7556"/>
    <w:rsid w:val="009C73F2"/>
    <w:rsid w:val="009E0222"/>
    <w:rsid w:val="009F79B1"/>
    <w:rsid w:val="00A03962"/>
    <w:rsid w:val="00A12A0A"/>
    <w:rsid w:val="00A309D2"/>
    <w:rsid w:val="00A328F0"/>
    <w:rsid w:val="00A371D4"/>
    <w:rsid w:val="00A54743"/>
    <w:rsid w:val="00A61B95"/>
    <w:rsid w:val="00A74612"/>
    <w:rsid w:val="00A83BED"/>
    <w:rsid w:val="00A97390"/>
    <w:rsid w:val="00AA3377"/>
    <w:rsid w:val="00AC65C9"/>
    <w:rsid w:val="00AD01ED"/>
    <w:rsid w:val="00AE3927"/>
    <w:rsid w:val="00B12948"/>
    <w:rsid w:val="00B270F2"/>
    <w:rsid w:val="00B32936"/>
    <w:rsid w:val="00B43ECB"/>
    <w:rsid w:val="00B4610D"/>
    <w:rsid w:val="00B5151A"/>
    <w:rsid w:val="00B51EA9"/>
    <w:rsid w:val="00B82BB3"/>
    <w:rsid w:val="00B923F8"/>
    <w:rsid w:val="00BB1553"/>
    <w:rsid w:val="00BD5632"/>
    <w:rsid w:val="00BF3315"/>
    <w:rsid w:val="00C321D0"/>
    <w:rsid w:val="00C34755"/>
    <w:rsid w:val="00CA103C"/>
    <w:rsid w:val="00CA49AF"/>
    <w:rsid w:val="00CA57BE"/>
    <w:rsid w:val="00CB5914"/>
    <w:rsid w:val="00CC011A"/>
    <w:rsid w:val="00CD46C7"/>
    <w:rsid w:val="00CD7BD6"/>
    <w:rsid w:val="00CE13A8"/>
    <w:rsid w:val="00D027F5"/>
    <w:rsid w:val="00D10DD8"/>
    <w:rsid w:val="00D41C17"/>
    <w:rsid w:val="00D630E8"/>
    <w:rsid w:val="00D65A06"/>
    <w:rsid w:val="00D84867"/>
    <w:rsid w:val="00DA03E4"/>
    <w:rsid w:val="00DA7E63"/>
    <w:rsid w:val="00DB4E4B"/>
    <w:rsid w:val="00DC7841"/>
    <w:rsid w:val="00DD2593"/>
    <w:rsid w:val="00DD5BB4"/>
    <w:rsid w:val="00DE4440"/>
    <w:rsid w:val="00DE7B43"/>
    <w:rsid w:val="00E47AB5"/>
    <w:rsid w:val="00E52BDD"/>
    <w:rsid w:val="00E71FF4"/>
    <w:rsid w:val="00E77530"/>
    <w:rsid w:val="00E847EE"/>
    <w:rsid w:val="00ED4038"/>
    <w:rsid w:val="00EE3385"/>
    <w:rsid w:val="00EE6498"/>
    <w:rsid w:val="00F01F7A"/>
    <w:rsid w:val="00F054E3"/>
    <w:rsid w:val="00F0594A"/>
    <w:rsid w:val="00F13039"/>
    <w:rsid w:val="00F23673"/>
    <w:rsid w:val="00F26052"/>
    <w:rsid w:val="00F35272"/>
    <w:rsid w:val="00F35E0A"/>
    <w:rsid w:val="00F60230"/>
    <w:rsid w:val="00F76A35"/>
    <w:rsid w:val="00F774FC"/>
    <w:rsid w:val="00F815B9"/>
    <w:rsid w:val="00F95A2F"/>
    <w:rsid w:val="00FB1CB0"/>
    <w:rsid w:val="00FC3801"/>
    <w:rsid w:val="00FD752F"/>
    <w:rsid w:val="00FE36D2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AD01E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rvts23">
    <w:name w:val="rvts23"/>
    <w:basedOn w:val="a0"/>
    <w:rsid w:val="0097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91-2019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48-2017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380979639170</cp:lastModifiedBy>
  <cp:revision>138</cp:revision>
  <cp:lastPrinted>2020-10-05T15:23:00Z</cp:lastPrinted>
  <dcterms:created xsi:type="dcterms:W3CDTF">2020-05-06T08:56:00Z</dcterms:created>
  <dcterms:modified xsi:type="dcterms:W3CDTF">2020-10-05T15:23:00Z</dcterms:modified>
</cp:coreProperties>
</file>